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923D27" w:rsidRPr="00ED0094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923D27" w:rsidRPr="00923D27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923D27" w:rsidRPr="00923D27" w:rsidRDefault="00923D27" w:rsidP="00496F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496FDC" w:rsidRP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ТЕПЛОВІЗОР</w:t>
      </w:r>
      <w:r w:rsidR="00496FDC" w:rsidRP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496FDC" w:rsidRP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</w:t>
      </w:r>
      <w:r w:rsidR="00496FDC" w:rsidRP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FDC" w:rsidRP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>38630000-0 — Астрономічні та оптичні прилади (38636000-2 Спеціалізовані оптичні прилади)</w:t>
      </w:r>
      <w:r w:rsid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FDC" w:rsidRP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 </w:t>
      </w:r>
      <w:r w:rsidR="00496FDC">
        <w:rPr>
          <w:rFonts w:ascii="Times New Roman" w:eastAsia="Times New Roman" w:hAnsi="Times New Roman" w:cs="Times New Roman"/>
          <w:sz w:val="24"/>
          <w:szCs w:val="24"/>
          <w:lang w:eastAsia="uk-UA"/>
        </w:rPr>
        <w:t>штук</w:t>
      </w:r>
      <w:r w:rsidR="004E26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23D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2023 рік. </w:t>
      </w:r>
    </w:p>
    <w:p w:rsidR="00964D1E" w:rsidRDefault="00923D27" w:rsidP="00923D2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6C571A" w:rsidRDefault="00923D27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462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="00F757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27E29" w:rsidRPr="00327E29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UA-2023-04-07-007757-a</w:t>
      </w:r>
      <w:r w:rsidR="0057717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90640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D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 w:rsidR="006B70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327E29" w:rsidRPr="00327E29">
        <w:rPr>
          <w:rFonts w:ascii="Times New Roman" w:eastAsia="Times New Roman" w:hAnsi="Times New Roman" w:cs="Times New Roman"/>
          <w:sz w:val="24"/>
          <w:szCs w:val="24"/>
          <w:lang w:eastAsia="uk-UA"/>
        </w:rPr>
        <w:t>500000</w:t>
      </w:r>
      <w:r w:rsidRPr="00F23D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грн. </w:t>
      </w:r>
      <w:r w:rsidR="00BD77E6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ПДВ.</w:t>
      </w:r>
    </w:p>
    <w:p w:rsidR="005D3C1B" w:rsidRDefault="002B01DB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DE0A4F" w:rsidRPr="00F23D58" w:rsidRDefault="00DE0A4F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</w:t>
      </w:r>
      <w:bookmarkStart w:id="0" w:name="_GoBack"/>
      <w:bookmarkEnd w:id="0"/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2023</w:t>
      </w:r>
      <w:r w:rsidR="004E26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F23D58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015B0B" w:rsidRDefault="003A68E7" w:rsidP="00015B0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пункту 1 Переліку заходів, обсягів та джерел фінансування Програми затвердженої рішенням сесії від 16.03.2023 № 2037-29/2023 «Про програму підтримки Національної гвардії України на 2023 рік». </w:t>
      </w:r>
    </w:p>
    <w:p w:rsidR="00ED0094" w:rsidRPr="00690640" w:rsidRDefault="004E26E1" w:rsidP="00015B0B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>Якість Товару повинна відповідати державним стандартам, технічним регламентам, технічним умовам та законодавству щодо показників якості такого роду/виду товарів, а також має бути засвідчено його якість належними підтверджувальними документами, дійсними на момент подання тендерної пропозиції.</w:t>
      </w:r>
      <w:r w:rsidR="005467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0094"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</w:p>
    <w:p w:rsidR="00192F3C" w:rsidRPr="00192F3C" w:rsidRDefault="00192F3C" w:rsidP="00192F3C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При формуванні ціни у вартість товару повинні бути включені витрати на транспортування, 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sectPr w:rsidR="00192F3C" w:rsidRPr="00192F3C" w:rsidSect="0069064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6"/>
    <w:rsid w:val="00015B0B"/>
    <w:rsid w:val="00024039"/>
    <w:rsid w:val="0010662C"/>
    <w:rsid w:val="00192F3C"/>
    <w:rsid w:val="0026330C"/>
    <w:rsid w:val="002872B3"/>
    <w:rsid w:val="002B01DB"/>
    <w:rsid w:val="002B1D1E"/>
    <w:rsid w:val="002D271F"/>
    <w:rsid w:val="002E68A4"/>
    <w:rsid w:val="00327E29"/>
    <w:rsid w:val="0035746E"/>
    <w:rsid w:val="003A68E7"/>
    <w:rsid w:val="003B49AC"/>
    <w:rsid w:val="003C3324"/>
    <w:rsid w:val="003E4141"/>
    <w:rsid w:val="004720FE"/>
    <w:rsid w:val="00490DB3"/>
    <w:rsid w:val="00496FDC"/>
    <w:rsid w:val="004E26E1"/>
    <w:rsid w:val="004E2776"/>
    <w:rsid w:val="0052756F"/>
    <w:rsid w:val="005467CA"/>
    <w:rsid w:val="0057717F"/>
    <w:rsid w:val="0059759A"/>
    <w:rsid w:val="005B5A49"/>
    <w:rsid w:val="005D36EC"/>
    <w:rsid w:val="005D3C1B"/>
    <w:rsid w:val="00690640"/>
    <w:rsid w:val="006B5C08"/>
    <w:rsid w:val="006B7037"/>
    <w:rsid w:val="006C571A"/>
    <w:rsid w:val="006D0BF8"/>
    <w:rsid w:val="006E49C0"/>
    <w:rsid w:val="00754621"/>
    <w:rsid w:val="007B5207"/>
    <w:rsid w:val="007B61F6"/>
    <w:rsid w:val="007C1D68"/>
    <w:rsid w:val="007F5ECD"/>
    <w:rsid w:val="0081352B"/>
    <w:rsid w:val="00857966"/>
    <w:rsid w:val="00887D04"/>
    <w:rsid w:val="008969EF"/>
    <w:rsid w:val="008974D7"/>
    <w:rsid w:val="00923D27"/>
    <w:rsid w:val="00964D1E"/>
    <w:rsid w:val="00AA23B0"/>
    <w:rsid w:val="00B17D57"/>
    <w:rsid w:val="00B23BEC"/>
    <w:rsid w:val="00B41469"/>
    <w:rsid w:val="00B51D37"/>
    <w:rsid w:val="00B7541B"/>
    <w:rsid w:val="00B87DF5"/>
    <w:rsid w:val="00BD77E6"/>
    <w:rsid w:val="00BE5E82"/>
    <w:rsid w:val="00D0653F"/>
    <w:rsid w:val="00DA7913"/>
    <w:rsid w:val="00DA7F85"/>
    <w:rsid w:val="00DE0A4F"/>
    <w:rsid w:val="00E20294"/>
    <w:rsid w:val="00E4119C"/>
    <w:rsid w:val="00E52F95"/>
    <w:rsid w:val="00E55209"/>
    <w:rsid w:val="00ED0094"/>
    <w:rsid w:val="00F23D58"/>
    <w:rsid w:val="00F75726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Біда Олександр Васильович</dc:creator>
  <cp:lastModifiedBy>Admin</cp:lastModifiedBy>
  <cp:revision>10</cp:revision>
  <dcterms:created xsi:type="dcterms:W3CDTF">2023-04-12T06:01:00Z</dcterms:created>
  <dcterms:modified xsi:type="dcterms:W3CDTF">2023-04-12T06:21:00Z</dcterms:modified>
</cp:coreProperties>
</file>