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923D27" w:rsidRPr="00ED0094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923D27" w:rsidRPr="00923D27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923D27" w:rsidRPr="00923D27" w:rsidRDefault="00923D27" w:rsidP="00BF11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BF11D4" w:rsidRPr="00BF11D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Комплект обладнання системи інформування населення про загрозу «Повітряна небезпека» та інші небезпеки ДК 021:2015: 32340000-8 "Мікрофони та гучномовці"</w:t>
      </w:r>
      <w:r w:rsid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F11D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>штук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23D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2023 рік. </w:t>
      </w:r>
    </w:p>
    <w:p w:rsidR="006C571A" w:rsidRDefault="00923D27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  <w:bookmarkStart w:id="0" w:name="_GoBack"/>
      <w:bookmarkEnd w:id="0"/>
      <w:r w:rsidRPr="0075462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="00F757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509A2" w:rsidRPr="002509A2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UA-2023-04-21-009993-a</w:t>
      </w:r>
      <w:r w:rsidR="005771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90640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D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="006B70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6F7FAB">
        <w:rPr>
          <w:rFonts w:ascii="Times New Roman" w:eastAsia="Times New Roman" w:hAnsi="Times New Roman" w:cs="Times New Roman"/>
          <w:sz w:val="24"/>
          <w:szCs w:val="24"/>
          <w:lang w:eastAsia="uk-UA"/>
        </w:rPr>
        <w:t>188500</w:t>
      </w:r>
      <w:r w:rsidRPr="00F23D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грн. </w:t>
      </w:r>
      <w:r w:rsidR="00BD77E6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ПДВ.</w:t>
      </w:r>
    </w:p>
    <w:p w:rsidR="005D3C1B" w:rsidRDefault="002B01DB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DE0A4F" w:rsidRPr="00F23D58" w:rsidRDefault="00DE0A4F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2023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F23D58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A25BDB" w:rsidRDefault="003A68E7" w:rsidP="0077224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проводиться 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 в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иконання Кодексу ц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ивільного захисту України, по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станови Кабінету Міністрів України від 27.09.2017 року N 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733 «Про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затв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ердження </w:t>
      </w:r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Положенн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 про організацію оповіщення про загрозу виникненн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 a6o в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иникнення надзвичайних ситуацій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зв’язку у сфері цивільног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 захисту», розпоряд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ження Кабінету Міністрів Укра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їни від 11.07.2018 року N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488-p «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Про затвердження плану заходів </w:t>
      </w:r>
      <w:proofErr w:type="spellStart"/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щoдo</w:t>
      </w:r>
      <w:proofErr w:type="spellEnd"/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реалізації Концепції розвитку та технічн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ої модернізації системи централізов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аного оповіщення про загрозу виникнення a6o вин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икнення надзви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чайних ситуацій» з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метою оперативного та ефективного викон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ання заходів щодо забезпе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ченн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 за</w:t>
      </w:r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хисту кожної окремої особи та членів її сім’ї, </w:t>
      </w:r>
      <w:proofErr w:type="spellStart"/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їx</w:t>
      </w:r>
      <w:proofErr w:type="spellEnd"/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майна, </w:t>
      </w:r>
      <w:proofErr w:type="spellStart"/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майна</w:t>
      </w:r>
      <w:proofErr w:type="spellEnd"/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підприє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мств, установ та орган</w:t>
      </w:r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ізацій, а також захисту населення пунктів в цілому в умовах воє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нного стан</w:t>
      </w:r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 в Україні, існує потреба у закупівлі комплекту</w:t>
      </w:r>
      <w:r w:rsidR="0077224A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обладнання системи інформування населення про загрозу «Повітряна небезпеки» та інші небезпеки</w:t>
      </w:r>
      <w:r w:rsidR="00A25BDB" w:rsidRPr="00A25B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192F3C" w:rsidRPr="00192F3C" w:rsidRDefault="004E26E1" w:rsidP="00A25BDB">
      <w:pPr>
        <w:spacing w:before="280" w:after="2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>Якість Товару повинна відповідати державним стандартам, технічним регламентам, технічним умовам та законодавству щодо показників якості такого роду/виду товарів, а також має бути засвідчено його якість належними підтверджувальними документами, дійсними на момент подання тендерної пропозиції.</w:t>
      </w:r>
      <w:r w:rsidR="005467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0094"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 w:rsidR="00192F3C"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включені витрати на транспортування, 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sectPr w:rsidR="00192F3C" w:rsidRPr="00192F3C" w:rsidSect="00A25BDB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6"/>
    <w:rsid w:val="00015B0B"/>
    <w:rsid w:val="00024039"/>
    <w:rsid w:val="0010662C"/>
    <w:rsid w:val="00192F3C"/>
    <w:rsid w:val="002509A2"/>
    <w:rsid w:val="0026330C"/>
    <w:rsid w:val="002872B3"/>
    <w:rsid w:val="002B01DB"/>
    <w:rsid w:val="002B1D1E"/>
    <w:rsid w:val="002D271F"/>
    <w:rsid w:val="002E68A4"/>
    <w:rsid w:val="00327E29"/>
    <w:rsid w:val="0035746E"/>
    <w:rsid w:val="003A68E7"/>
    <w:rsid w:val="003B49AC"/>
    <w:rsid w:val="003C3324"/>
    <w:rsid w:val="003E4141"/>
    <w:rsid w:val="004720FE"/>
    <w:rsid w:val="00490DB3"/>
    <w:rsid w:val="00496FDC"/>
    <w:rsid w:val="004E26E1"/>
    <w:rsid w:val="004E2776"/>
    <w:rsid w:val="0052756F"/>
    <w:rsid w:val="005467CA"/>
    <w:rsid w:val="0057717F"/>
    <w:rsid w:val="0059759A"/>
    <w:rsid w:val="005B5A49"/>
    <w:rsid w:val="005D36EC"/>
    <w:rsid w:val="005D3C1B"/>
    <w:rsid w:val="00690640"/>
    <w:rsid w:val="006B5C08"/>
    <w:rsid w:val="006B7037"/>
    <w:rsid w:val="006C571A"/>
    <w:rsid w:val="006D0BF8"/>
    <w:rsid w:val="006E49C0"/>
    <w:rsid w:val="006F7FAB"/>
    <w:rsid w:val="00754621"/>
    <w:rsid w:val="0077224A"/>
    <w:rsid w:val="007B5207"/>
    <w:rsid w:val="007B61F6"/>
    <w:rsid w:val="007C1D68"/>
    <w:rsid w:val="007F5ECD"/>
    <w:rsid w:val="0081352B"/>
    <w:rsid w:val="00857966"/>
    <w:rsid w:val="00887D04"/>
    <w:rsid w:val="008969EF"/>
    <w:rsid w:val="008974D7"/>
    <w:rsid w:val="00923D27"/>
    <w:rsid w:val="00964D1E"/>
    <w:rsid w:val="00A25BDB"/>
    <w:rsid w:val="00A82718"/>
    <w:rsid w:val="00AA23B0"/>
    <w:rsid w:val="00B17D57"/>
    <w:rsid w:val="00B23BEC"/>
    <w:rsid w:val="00B41469"/>
    <w:rsid w:val="00B51D37"/>
    <w:rsid w:val="00B7541B"/>
    <w:rsid w:val="00B87DF5"/>
    <w:rsid w:val="00BD77E6"/>
    <w:rsid w:val="00BE5E82"/>
    <w:rsid w:val="00BF11D4"/>
    <w:rsid w:val="00D0653F"/>
    <w:rsid w:val="00DA7913"/>
    <w:rsid w:val="00DA7F85"/>
    <w:rsid w:val="00DE0A4F"/>
    <w:rsid w:val="00E20294"/>
    <w:rsid w:val="00E4119C"/>
    <w:rsid w:val="00E52F95"/>
    <w:rsid w:val="00E55209"/>
    <w:rsid w:val="00ED0094"/>
    <w:rsid w:val="00F23D58"/>
    <w:rsid w:val="00F75726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Біда Олександр Васильович</dc:creator>
  <cp:lastModifiedBy>Admin</cp:lastModifiedBy>
  <cp:revision>7</cp:revision>
  <dcterms:created xsi:type="dcterms:W3CDTF">2023-04-25T06:49:00Z</dcterms:created>
  <dcterms:modified xsi:type="dcterms:W3CDTF">2023-04-25T07:06:00Z</dcterms:modified>
</cp:coreProperties>
</file>